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4E" w:rsidRPr="00DD540B" w:rsidRDefault="00BA2A4E" w:rsidP="00D83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40B">
        <w:rPr>
          <w:rFonts w:ascii="Times New Roman" w:hAnsi="Times New Roman"/>
          <w:sz w:val="28"/>
          <w:szCs w:val="28"/>
        </w:rPr>
        <w:t>АДМИНИСТРАЦИЯ  ВОЛЧИХИНСКОГО РАЙОНА</w:t>
      </w:r>
    </w:p>
    <w:p w:rsidR="00BA2A4E" w:rsidRPr="00DD540B" w:rsidRDefault="00BA2A4E" w:rsidP="00D83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40B">
        <w:rPr>
          <w:rFonts w:ascii="Times New Roman" w:hAnsi="Times New Roman"/>
          <w:sz w:val="28"/>
          <w:szCs w:val="28"/>
        </w:rPr>
        <w:t>АЛТАЙСКОГО КРАЯ</w:t>
      </w:r>
    </w:p>
    <w:p w:rsidR="00BA2A4E" w:rsidRPr="00DD540B" w:rsidRDefault="00BA2A4E" w:rsidP="00D83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A4E" w:rsidRPr="00DD540B" w:rsidRDefault="009D4F21" w:rsidP="00D83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BA2A4E" w:rsidRPr="00DD540B" w:rsidRDefault="00BA2A4E" w:rsidP="00D83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A2A4E" w:rsidRPr="00DD540B" w:rsidRDefault="007F4039" w:rsidP="005209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24.05.2018 </w:t>
      </w:r>
      <w:r w:rsidR="00577C99">
        <w:rPr>
          <w:rFonts w:ascii="Times New Roman" w:hAnsi="Times New Roman"/>
          <w:bCs/>
          <w:sz w:val="28"/>
          <w:szCs w:val="28"/>
        </w:rPr>
        <w:t xml:space="preserve"> </w:t>
      </w:r>
      <w:r w:rsidR="008F768C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4039">
        <w:rPr>
          <w:rFonts w:ascii="Times New Roman" w:hAnsi="Times New Roman"/>
          <w:bCs/>
          <w:sz w:val="28"/>
          <w:szCs w:val="28"/>
          <w:u w:val="single"/>
        </w:rPr>
        <w:t>276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="00BA2A4E" w:rsidRPr="00DD540B">
        <w:rPr>
          <w:rFonts w:ascii="Times New Roman" w:hAnsi="Times New Roman"/>
          <w:bCs/>
          <w:sz w:val="28"/>
          <w:szCs w:val="28"/>
        </w:rPr>
        <w:t>с. Волчиха</w:t>
      </w:r>
    </w:p>
    <w:p w:rsidR="00BA2A4E" w:rsidRPr="00B12ACC" w:rsidRDefault="00BA2A4E" w:rsidP="005209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A2A4E" w:rsidRPr="00B12ACC" w:rsidRDefault="00BA2A4E" w:rsidP="00520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A4E" w:rsidRPr="00B12ACC" w:rsidRDefault="00BA2A4E" w:rsidP="00520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A4E" w:rsidRPr="00DD540B" w:rsidRDefault="00AD16DD" w:rsidP="00520914">
      <w:pPr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04.04.2014 № 202 «Об утверждении положения о районной межведомственной комиссии по организации отдыха, оздоровления и занятости детей Волчихинского района»</w:t>
      </w:r>
    </w:p>
    <w:p w:rsidR="00BA2A4E" w:rsidRDefault="00BA2A4E" w:rsidP="00520914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BA2A4E" w:rsidRDefault="00BA2A4E" w:rsidP="00520914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BA2A4E" w:rsidRPr="00DD540B" w:rsidRDefault="00BA2A4E" w:rsidP="00520914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4E7369" w:rsidRDefault="004E7369" w:rsidP="005209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Волчихинский район Алтайского края и кадровыми изменениями,</w:t>
      </w:r>
    </w:p>
    <w:p w:rsidR="00253871" w:rsidRDefault="004E7369" w:rsidP="00FC75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90BA8">
        <w:rPr>
          <w:sz w:val="28"/>
          <w:szCs w:val="28"/>
        </w:rPr>
        <w:t>:</w:t>
      </w:r>
    </w:p>
    <w:p w:rsidR="004E7369" w:rsidRDefault="004E7369" w:rsidP="005209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пункт 2 постановления Администрации района от 04.04.2014 № 202 «Об утверждении положения о районной межведомственной  комиссии по организации отдыха, оздоровления и занятости детей Волчихинского района»: состав районной межведомственной комиссии изложить и утвердить в новой редакции (прилагается).</w:t>
      </w:r>
    </w:p>
    <w:p w:rsidR="004E7369" w:rsidRDefault="004E7369" w:rsidP="00520914">
      <w:pPr>
        <w:pStyle w:val="Default"/>
        <w:ind w:firstLine="708"/>
        <w:jc w:val="both"/>
        <w:rPr>
          <w:sz w:val="28"/>
          <w:szCs w:val="28"/>
        </w:rPr>
      </w:pPr>
    </w:p>
    <w:p w:rsidR="004E7369" w:rsidRDefault="004E7369" w:rsidP="006342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369" w:rsidRDefault="004E7369" w:rsidP="00B40C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68C" w:rsidRDefault="008F768C" w:rsidP="008F768C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DE546E" w:rsidRPr="00DE546E" w:rsidRDefault="008F768C" w:rsidP="008F768C">
      <w:pPr>
        <w:pStyle w:val="a5"/>
        <w:tabs>
          <w:tab w:val="left" w:pos="711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 w:rsidRPr="00DE546E">
        <w:rPr>
          <w:rFonts w:ascii="Times New Roman" w:hAnsi="Times New Roman"/>
          <w:sz w:val="28"/>
          <w:szCs w:val="28"/>
        </w:rPr>
        <w:t>Е.В. Артюшкина</w:t>
      </w:r>
    </w:p>
    <w:p w:rsidR="00BA2A4E" w:rsidRDefault="00BA2A4E" w:rsidP="00520914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B12ACC" w:rsidRDefault="00B12ACC" w:rsidP="00520914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B12ACC" w:rsidRDefault="00B12ACC" w:rsidP="00520914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B12ACC" w:rsidRDefault="00B12ACC" w:rsidP="00520914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B12ACC" w:rsidRDefault="00B12ACC" w:rsidP="00520914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B12ACC" w:rsidRDefault="00B12ACC" w:rsidP="00520914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B12ACC" w:rsidRDefault="00B12ACC" w:rsidP="00520914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B12ACC" w:rsidRDefault="00B12ACC" w:rsidP="00520914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B12ACC" w:rsidRDefault="00B12ACC" w:rsidP="00520914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B12ACC" w:rsidRDefault="00B12ACC" w:rsidP="00520914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B12ACC" w:rsidRDefault="00B12ACC" w:rsidP="00520914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8F768C" w:rsidRDefault="008F768C" w:rsidP="00DE546E">
      <w:pPr>
        <w:pStyle w:val="a5"/>
        <w:spacing w:after="0" w:line="322" w:lineRule="exact"/>
        <w:ind w:left="6946"/>
        <w:rPr>
          <w:rFonts w:ascii="Times New Roman" w:hAnsi="Times New Roman"/>
          <w:sz w:val="28"/>
          <w:szCs w:val="28"/>
        </w:rPr>
      </w:pPr>
    </w:p>
    <w:p w:rsidR="00B12ACC" w:rsidRDefault="00DE546E" w:rsidP="00DE546E">
      <w:pPr>
        <w:pStyle w:val="a5"/>
        <w:spacing w:after="0" w:line="322" w:lineRule="exact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DE546E" w:rsidRDefault="00DE546E" w:rsidP="00DE546E">
      <w:pPr>
        <w:pStyle w:val="a5"/>
        <w:spacing w:after="0" w:line="322" w:lineRule="exact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DE546E" w:rsidRDefault="00DE546E" w:rsidP="00DE546E">
      <w:pPr>
        <w:pStyle w:val="a5"/>
        <w:spacing w:after="0" w:line="322" w:lineRule="exact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DE546E" w:rsidRDefault="00DE546E" w:rsidP="00DE546E">
      <w:pPr>
        <w:pStyle w:val="a5"/>
        <w:spacing w:after="0" w:line="322" w:lineRule="exact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4039" w:rsidRPr="007F4039">
        <w:rPr>
          <w:rFonts w:ascii="Times New Roman" w:hAnsi="Times New Roman"/>
          <w:sz w:val="28"/>
          <w:szCs w:val="28"/>
          <w:u w:val="single"/>
        </w:rPr>
        <w:t>24.05.2018</w:t>
      </w:r>
      <w:r w:rsidR="007F4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F4039">
        <w:rPr>
          <w:rFonts w:ascii="Times New Roman" w:hAnsi="Times New Roman"/>
          <w:sz w:val="28"/>
          <w:szCs w:val="28"/>
        </w:rPr>
        <w:t xml:space="preserve"> </w:t>
      </w:r>
      <w:r w:rsidR="007F4039" w:rsidRPr="007F4039">
        <w:rPr>
          <w:rFonts w:ascii="Times New Roman" w:hAnsi="Times New Roman"/>
          <w:sz w:val="28"/>
          <w:szCs w:val="28"/>
          <w:u w:val="single"/>
        </w:rPr>
        <w:t>276</w:t>
      </w:r>
    </w:p>
    <w:p w:rsidR="00DE546E" w:rsidRDefault="00DE546E" w:rsidP="00DE546E">
      <w:pPr>
        <w:pStyle w:val="a5"/>
        <w:spacing w:after="0" w:line="322" w:lineRule="exact"/>
        <w:ind w:left="6946"/>
        <w:rPr>
          <w:rFonts w:ascii="Times New Roman" w:hAnsi="Times New Roman"/>
          <w:sz w:val="28"/>
          <w:szCs w:val="28"/>
        </w:rPr>
      </w:pPr>
    </w:p>
    <w:p w:rsidR="00DE546E" w:rsidRDefault="00DE546E" w:rsidP="00DE546E">
      <w:pPr>
        <w:pStyle w:val="a5"/>
        <w:spacing w:after="0" w:line="322" w:lineRule="exact"/>
        <w:ind w:left="6946"/>
        <w:rPr>
          <w:rFonts w:ascii="Times New Roman" w:hAnsi="Times New Roman"/>
          <w:sz w:val="28"/>
          <w:szCs w:val="28"/>
        </w:rPr>
      </w:pPr>
    </w:p>
    <w:p w:rsidR="00DE546E" w:rsidRDefault="00DE546E" w:rsidP="00DE546E">
      <w:pPr>
        <w:pStyle w:val="a5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DE546E" w:rsidRDefault="00DE546E" w:rsidP="00DE546E">
      <w:pPr>
        <w:pStyle w:val="a5"/>
        <w:spacing w:after="0" w:line="322" w:lineRule="exact"/>
        <w:ind w:left="2410" w:right="2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районной межведомственной комиссии </w:t>
      </w:r>
    </w:p>
    <w:p w:rsidR="00DE546E" w:rsidRDefault="00DE546E" w:rsidP="00DE546E">
      <w:pPr>
        <w:pStyle w:val="a5"/>
        <w:spacing w:after="0" w:line="322" w:lineRule="exact"/>
        <w:ind w:left="2410" w:right="2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отдыха, оздоровления и </w:t>
      </w:r>
    </w:p>
    <w:p w:rsidR="00DE546E" w:rsidRDefault="00DE546E" w:rsidP="00DE546E">
      <w:pPr>
        <w:pStyle w:val="a5"/>
        <w:spacing w:after="0" w:line="322" w:lineRule="exact"/>
        <w:ind w:left="2410" w:right="2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занятости детей Волчихинского района</w:t>
      </w:r>
    </w:p>
    <w:p w:rsidR="00DE546E" w:rsidRDefault="00DE546E" w:rsidP="00DE546E">
      <w:pPr>
        <w:pStyle w:val="a5"/>
        <w:spacing w:after="0" w:line="322" w:lineRule="exact"/>
        <w:ind w:left="2410" w:right="2691"/>
        <w:jc w:val="both"/>
        <w:rPr>
          <w:rFonts w:ascii="Times New Roman" w:hAnsi="Times New Roman"/>
          <w:sz w:val="28"/>
          <w:szCs w:val="28"/>
        </w:rPr>
      </w:pPr>
    </w:p>
    <w:p w:rsidR="00DE546E" w:rsidRDefault="00DE546E" w:rsidP="00DE546E">
      <w:pPr>
        <w:pStyle w:val="a5"/>
        <w:spacing w:after="0" w:line="322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DE546E" w:rsidRDefault="008F768C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 С.В., </w:t>
      </w:r>
      <w:r w:rsidR="00DE546E">
        <w:rPr>
          <w:rFonts w:ascii="Times New Roman" w:hAnsi="Times New Roman"/>
          <w:sz w:val="28"/>
          <w:szCs w:val="28"/>
        </w:rPr>
        <w:t>заместитель главы Администрации район</w:t>
      </w:r>
      <w:r>
        <w:rPr>
          <w:rFonts w:ascii="Times New Roman" w:hAnsi="Times New Roman"/>
          <w:sz w:val="28"/>
          <w:szCs w:val="28"/>
        </w:rPr>
        <w:t>а, председатель комитета экономики и муниципального имущества</w:t>
      </w:r>
      <w:r w:rsidR="00DE546E">
        <w:rPr>
          <w:rFonts w:ascii="Times New Roman" w:hAnsi="Times New Roman"/>
          <w:sz w:val="28"/>
          <w:szCs w:val="28"/>
        </w:rPr>
        <w:t>, председатель комиссии;</w:t>
      </w:r>
    </w:p>
    <w:p w:rsidR="00DE546E" w:rsidRDefault="00DE546E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Лавриненко П.В., председатель Комитета по образованию и делам молодёжи, заместитель председателя комиссии;</w:t>
      </w:r>
    </w:p>
    <w:p w:rsidR="00DE546E" w:rsidRDefault="008F768C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Савельева В.И</w:t>
      </w:r>
      <w:r w:rsidR="00DE546E">
        <w:rPr>
          <w:rFonts w:ascii="Times New Roman" w:hAnsi="Times New Roman"/>
          <w:sz w:val="28"/>
          <w:szCs w:val="28"/>
        </w:rPr>
        <w:t>., главный специалист Комитета по образованию и делам молодёжи, секретарь комиссии;</w:t>
      </w:r>
    </w:p>
    <w:p w:rsidR="00DE546E" w:rsidRDefault="00DE546E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E546E" w:rsidRDefault="00DE546E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Авцинов А.И., председатель комитета по финансам, налоговой и кредитной политике;</w:t>
      </w:r>
    </w:p>
    <w:p w:rsidR="00DE546E" w:rsidRDefault="00DE546E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Аржаев П.М., начальник Отд МВД России по Волчихинскому району, подполковник полиции (по согласованию);</w:t>
      </w:r>
    </w:p>
    <w:p w:rsidR="00491AF2" w:rsidRDefault="00491AF2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Леухина В.И., председатель</w:t>
      </w:r>
      <w:r w:rsidR="009E1891">
        <w:rPr>
          <w:rFonts w:ascii="Times New Roman" w:hAnsi="Times New Roman"/>
          <w:sz w:val="28"/>
          <w:szCs w:val="28"/>
        </w:rPr>
        <w:t xml:space="preserve">Волчихинской районной </w:t>
      </w:r>
      <w:r>
        <w:rPr>
          <w:rFonts w:ascii="Times New Roman" w:hAnsi="Times New Roman"/>
          <w:sz w:val="28"/>
          <w:szCs w:val="28"/>
        </w:rPr>
        <w:t>организации</w:t>
      </w:r>
      <w:r w:rsidR="009E1891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="009E1891">
        <w:rPr>
          <w:rFonts w:ascii="Times New Roman" w:hAnsi="Times New Roman"/>
          <w:sz w:val="28"/>
          <w:szCs w:val="28"/>
        </w:rPr>
        <w:t xml:space="preserve"> народного</w:t>
      </w:r>
      <w:r>
        <w:rPr>
          <w:rFonts w:ascii="Times New Roman" w:hAnsi="Times New Roman"/>
          <w:sz w:val="28"/>
          <w:szCs w:val="28"/>
        </w:rPr>
        <w:t xml:space="preserve"> образования и науки РФ</w:t>
      </w:r>
      <w:r w:rsidR="009E1891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DE546E" w:rsidRDefault="00DE546E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 А.В.,</w:t>
      </w:r>
      <w:r w:rsidR="00501B42">
        <w:rPr>
          <w:rFonts w:ascii="Times New Roman" w:hAnsi="Times New Roman"/>
          <w:sz w:val="28"/>
          <w:szCs w:val="28"/>
        </w:rPr>
        <w:t>начальник ТО НД и ПР № 4 УНД и ПР ГУ МЧС России по Алтайскому краю</w:t>
      </w:r>
      <w:r w:rsidR="009E3145">
        <w:rPr>
          <w:rFonts w:ascii="Times New Roman" w:hAnsi="Times New Roman"/>
          <w:sz w:val="28"/>
          <w:szCs w:val="28"/>
        </w:rPr>
        <w:t>, подполковник внутренней службы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0B09EA" w:rsidRDefault="000B09EA" w:rsidP="000B09EA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Митюхина Е.А., заведующая отделом </w:t>
      </w:r>
      <w:r w:rsidR="007E35D3">
        <w:rPr>
          <w:rFonts w:ascii="Times New Roman" w:hAnsi="Times New Roman"/>
          <w:sz w:val="28"/>
          <w:szCs w:val="28"/>
        </w:rPr>
        <w:t xml:space="preserve">Администрации Волчихинского района </w:t>
      </w:r>
      <w:r>
        <w:rPr>
          <w:rFonts w:ascii="Times New Roman" w:hAnsi="Times New Roman"/>
          <w:sz w:val="28"/>
          <w:szCs w:val="28"/>
        </w:rPr>
        <w:t>по культуре;</w:t>
      </w:r>
    </w:p>
    <w:p w:rsidR="00491AF2" w:rsidRDefault="00491AF2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Несмачная М.Н., председатель районного Совета родительской общественности</w:t>
      </w:r>
      <w:r w:rsidR="007E35D3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491AF2" w:rsidRDefault="00491AF2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Перебейнос С.В., председатель комитета по физической культуре и спорту</w:t>
      </w:r>
      <w:r w:rsidR="007E35D3">
        <w:rPr>
          <w:rFonts w:ascii="Times New Roman" w:hAnsi="Times New Roman"/>
          <w:sz w:val="28"/>
          <w:szCs w:val="28"/>
        </w:rPr>
        <w:t xml:space="preserve"> Администрации Волчихинского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491AF2" w:rsidRDefault="00491AF2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Е.В., начальник управления социальной защиты населения по Волчихинскому району (по согласованию);</w:t>
      </w:r>
    </w:p>
    <w:p w:rsidR="00491AF2" w:rsidRDefault="009E3145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</w:t>
      </w:r>
      <w:r w:rsidR="00491AF2">
        <w:rPr>
          <w:rFonts w:ascii="Times New Roman" w:hAnsi="Times New Roman"/>
          <w:sz w:val="28"/>
          <w:szCs w:val="28"/>
        </w:rPr>
        <w:t xml:space="preserve"> С.Н., начальник 67 ГПС ФГКУ «4 отряд ФПС по Алтайскому краю» (по согласованию);</w:t>
      </w:r>
    </w:p>
    <w:p w:rsidR="00491AF2" w:rsidRDefault="00491AF2" w:rsidP="00DE546E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Харлова Т.Ф., главный врач КГБУЗ «Волчихинская ЦРБ» (по согласованию);</w:t>
      </w:r>
    </w:p>
    <w:p w:rsidR="009E1891" w:rsidRPr="00D83DD7" w:rsidRDefault="009E1891" w:rsidP="000B09EA">
      <w:pPr>
        <w:pStyle w:val="a5"/>
        <w:spacing w:after="0" w:line="322" w:lineRule="exact"/>
        <w:ind w:right="-2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Петакшин С.М., </w:t>
      </w:r>
      <w:r w:rsidRPr="00FC6C06">
        <w:rPr>
          <w:rFonts w:ascii="Times New Roman" w:hAnsi="Times New Roman"/>
          <w:sz w:val="28"/>
          <w:szCs w:val="28"/>
        </w:rPr>
        <w:t>начальник Рубцовского ТО государственной и</w:t>
      </w:r>
      <w:r>
        <w:rPr>
          <w:rFonts w:ascii="Times New Roman" w:hAnsi="Times New Roman"/>
          <w:sz w:val="28"/>
          <w:szCs w:val="28"/>
        </w:rPr>
        <w:t>нспекции труда в Алтайском крае (по согласованию).</w:t>
      </w:r>
    </w:p>
    <w:sectPr w:rsidR="009E1891" w:rsidRPr="00D83DD7" w:rsidSect="0052091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06" w:rsidRDefault="00AE7D06" w:rsidP="00646EC1">
      <w:pPr>
        <w:spacing w:after="0" w:line="240" w:lineRule="auto"/>
      </w:pPr>
      <w:r>
        <w:separator/>
      </w:r>
    </w:p>
  </w:endnote>
  <w:endnote w:type="continuationSeparator" w:id="1">
    <w:p w:rsidR="00AE7D06" w:rsidRDefault="00AE7D06" w:rsidP="0064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06" w:rsidRDefault="00AE7D06" w:rsidP="00646EC1">
      <w:pPr>
        <w:spacing w:after="0" w:line="240" w:lineRule="auto"/>
      </w:pPr>
      <w:r>
        <w:separator/>
      </w:r>
    </w:p>
  </w:footnote>
  <w:footnote w:type="continuationSeparator" w:id="1">
    <w:p w:rsidR="00AE7D06" w:rsidRDefault="00AE7D06" w:rsidP="0064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277CE"/>
    <w:multiLevelType w:val="hybridMultilevel"/>
    <w:tmpl w:val="87E878AC"/>
    <w:lvl w:ilvl="0" w:tplc="89FAA0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086477E"/>
    <w:multiLevelType w:val="hybridMultilevel"/>
    <w:tmpl w:val="3C4E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9A30C2"/>
    <w:multiLevelType w:val="hybridMultilevel"/>
    <w:tmpl w:val="8D36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95AF1"/>
    <w:multiLevelType w:val="hybridMultilevel"/>
    <w:tmpl w:val="28CE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9C062C"/>
    <w:multiLevelType w:val="hybridMultilevel"/>
    <w:tmpl w:val="6F462BE4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2C6EE01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188B35A7"/>
    <w:multiLevelType w:val="multilevel"/>
    <w:tmpl w:val="F9108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196024A8"/>
    <w:multiLevelType w:val="hybridMultilevel"/>
    <w:tmpl w:val="6BA2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ED4537"/>
    <w:multiLevelType w:val="multilevel"/>
    <w:tmpl w:val="1B76D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22A26A30"/>
    <w:multiLevelType w:val="hybridMultilevel"/>
    <w:tmpl w:val="39E6A63A"/>
    <w:lvl w:ilvl="0" w:tplc="666239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22BD66B4"/>
    <w:multiLevelType w:val="hybridMultilevel"/>
    <w:tmpl w:val="B4C20B04"/>
    <w:lvl w:ilvl="0" w:tplc="F9026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26302A"/>
    <w:multiLevelType w:val="hybridMultilevel"/>
    <w:tmpl w:val="CEEA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90582"/>
    <w:multiLevelType w:val="multilevel"/>
    <w:tmpl w:val="0F00AE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3">
    <w:nsid w:val="2DD32E8A"/>
    <w:multiLevelType w:val="multilevel"/>
    <w:tmpl w:val="33FA8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2E286EDB"/>
    <w:multiLevelType w:val="hybridMultilevel"/>
    <w:tmpl w:val="52365D52"/>
    <w:lvl w:ilvl="0" w:tplc="8F5432A6">
      <w:start w:val="1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33132A4B"/>
    <w:multiLevelType w:val="multilevel"/>
    <w:tmpl w:val="BAB2F5D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6">
    <w:nsid w:val="386A03D9"/>
    <w:multiLevelType w:val="multilevel"/>
    <w:tmpl w:val="15F23AC4"/>
    <w:lvl w:ilvl="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3C3C0291"/>
    <w:multiLevelType w:val="multilevel"/>
    <w:tmpl w:val="414C5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3DA82521"/>
    <w:multiLevelType w:val="hybridMultilevel"/>
    <w:tmpl w:val="7334F842"/>
    <w:lvl w:ilvl="0" w:tplc="E902ABA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3DCC6E9F"/>
    <w:multiLevelType w:val="hybridMultilevel"/>
    <w:tmpl w:val="37C8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FE6DE2"/>
    <w:multiLevelType w:val="hybridMultilevel"/>
    <w:tmpl w:val="9A5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424AC5"/>
    <w:multiLevelType w:val="hybridMultilevel"/>
    <w:tmpl w:val="3670B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692476"/>
    <w:multiLevelType w:val="multilevel"/>
    <w:tmpl w:val="D59C5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4EC4067B"/>
    <w:multiLevelType w:val="multilevel"/>
    <w:tmpl w:val="0000000E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>
    <w:nsid w:val="568C7256"/>
    <w:multiLevelType w:val="multilevel"/>
    <w:tmpl w:val="5630E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5A6637C3"/>
    <w:multiLevelType w:val="hybridMultilevel"/>
    <w:tmpl w:val="6CEAEC70"/>
    <w:lvl w:ilvl="0" w:tplc="D21C28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5AE97336"/>
    <w:multiLevelType w:val="hybridMultilevel"/>
    <w:tmpl w:val="44D4DDA8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39">
    <w:nsid w:val="5F2671D4"/>
    <w:multiLevelType w:val="multilevel"/>
    <w:tmpl w:val="5C4668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0C77DD4"/>
    <w:multiLevelType w:val="hybridMultilevel"/>
    <w:tmpl w:val="E26E342A"/>
    <w:lvl w:ilvl="0" w:tplc="F2D20756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634B7EE6"/>
    <w:multiLevelType w:val="hybridMultilevel"/>
    <w:tmpl w:val="0BFADA70"/>
    <w:lvl w:ilvl="0" w:tplc="08F85FA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D9B3086"/>
    <w:multiLevelType w:val="hybridMultilevel"/>
    <w:tmpl w:val="F416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E161A8"/>
    <w:multiLevelType w:val="hybridMultilevel"/>
    <w:tmpl w:val="DDF806B4"/>
    <w:lvl w:ilvl="0" w:tplc="50D8DE8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56008"/>
    <w:multiLevelType w:val="hybridMultilevel"/>
    <w:tmpl w:val="C31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F5FB8"/>
    <w:multiLevelType w:val="multilevel"/>
    <w:tmpl w:val="0E24E9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14"/>
  </w:num>
  <w:num w:numId="7">
    <w:abstractNumId w:val="37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6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6"/>
  </w:num>
  <w:num w:numId="16">
    <w:abstractNumId w:val="40"/>
  </w:num>
  <w:num w:numId="17">
    <w:abstractNumId w:val="28"/>
  </w:num>
  <w:num w:numId="18">
    <w:abstractNumId w:val="41"/>
  </w:num>
  <w:num w:numId="19">
    <w:abstractNumId w:val="45"/>
  </w:num>
  <w:num w:numId="20">
    <w:abstractNumId w:val="32"/>
  </w:num>
  <w:num w:numId="21">
    <w:abstractNumId w:val="27"/>
  </w:num>
  <w:num w:numId="22">
    <w:abstractNumId w:val="30"/>
  </w:num>
  <w:num w:numId="23">
    <w:abstractNumId w:val="44"/>
  </w:num>
  <w:num w:numId="24">
    <w:abstractNumId w:val="31"/>
  </w:num>
  <w:num w:numId="25">
    <w:abstractNumId w:val="34"/>
  </w:num>
  <w:num w:numId="26">
    <w:abstractNumId w:val="18"/>
  </w:num>
  <w:num w:numId="27">
    <w:abstractNumId w:val="29"/>
  </w:num>
  <w:num w:numId="28">
    <w:abstractNumId w:val="23"/>
  </w:num>
  <w:num w:numId="29">
    <w:abstractNumId w:val="25"/>
  </w:num>
  <w:num w:numId="30">
    <w:abstractNumId w:val="9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33"/>
  </w:num>
  <w:num w:numId="44">
    <w:abstractNumId w:val="39"/>
  </w:num>
  <w:num w:numId="45">
    <w:abstractNumId w:val="21"/>
  </w:num>
  <w:num w:numId="46">
    <w:abstractNumId w:val="22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212D"/>
    <w:rsid w:val="00001F59"/>
    <w:rsid w:val="00003312"/>
    <w:rsid w:val="00016784"/>
    <w:rsid w:val="000265C8"/>
    <w:rsid w:val="0003409B"/>
    <w:rsid w:val="000472D8"/>
    <w:rsid w:val="00053BF8"/>
    <w:rsid w:val="0005473E"/>
    <w:rsid w:val="000552C8"/>
    <w:rsid w:val="0006563D"/>
    <w:rsid w:val="00093636"/>
    <w:rsid w:val="000A05AA"/>
    <w:rsid w:val="000A3716"/>
    <w:rsid w:val="000A4174"/>
    <w:rsid w:val="000B09EA"/>
    <w:rsid w:val="000B6769"/>
    <w:rsid w:val="000B7458"/>
    <w:rsid w:val="000C3626"/>
    <w:rsid w:val="000C3CB1"/>
    <w:rsid w:val="000C3D3A"/>
    <w:rsid w:val="000C5C4E"/>
    <w:rsid w:val="000C5C7E"/>
    <w:rsid w:val="000E31D2"/>
    <w:rsid w:val="000E3F0F"/>
    <w:rsid w:val="000E6A0D"/>
    <w:rsid w:val="000F175D"/>
    <w:rsid w:val="000F38ED"/>
    <w:rsid w:val="000F4AA5"/>
    <w:rsid w:val="000F5DA9"/>
    <w:rsid w:val="000F7CE3"/>
    <w:rsid w:val="0010048C"/>
    <w:rsid w:val="001029B3"/>
    <w:rsid w:val="00105BFD"/>
    <w:rsid w:val="00113650"/>
    <w:rsid w:val="00116ECE"/>
    <w:rsid w:val="00117848"/>
    <w:rsid w:val="00117E63"/>
    <w:rsid w:val="00117EA4"/>
    <w:rsid w:val="0012179E"/>
    <w:rsid w:val="0012455C"/>
    <w:rsid w:val="0012533C"/>
    <w:rsid w:val="00126B86"/>
    <w:rsid w:val="001430AA"/>
    <w:rsid w:val="0015016B"/>
    <w:rsid w:val="00151755"/>
    <w:rsid w:val="001546F7"/>
    <w:rsid w:val="00160083"/>
    <w:rsid w:val="0016526C"/>
    <w:rsid w:val="00182F7A"/>
    <w:rsid w:val="00183F05"/>
    <w:rsid w:val="001A3EB2"/>
    <w:rsid w:val="001A53FF"/>
    <w:rsid w:val="001A56F0"/>
    <w:rsid w:val="001A57DF"/>
    <w:rsid w:val="001B0EA9"/>
    <w:rsid w:val="001B6AB0"/>
    <w:rsid w:val="001D086A"/>
    <w:rsid w:val="001D2AED"/>
    <w:rsid w:val="001D3085"/>
    <w:rsid w:val="001D31DA"/>
    <w:rsid w:val="001F1656"/>
    <w:rsid w:val="001F6DDD"/>
    <w:rsid w:val="002123C8"/>
    <w:rsid w:val="0022131F"/>
    <w:rsid w:val="00221C9B"/>
    <w:rsid w:val="0025061F"/>
    <w:rsid w:val="00250E2C"/>
    <w:rsid w:val="00253871"/>
    <w:rsid w:val="00260162"/>
    <w:rsid w:val="00263445"/>
    <w:rsid w:val="002659CD"/>
    <w:rsid w:val="002674A0"/>
    <w:rsid w:val="00276734"/>
    <w:rsid w:val="00277348"/>
    <w:rsid w:val="00277E6A"/>
    <w:rsid w:val="002A4950"/>
    <w:rsid w:val="002C1AA7"/>
    <w:rsid w:val="002C3E26"/>
    <w:rsid w:val="002C4A61"/>
    <w:rsid w:val="002D496B"/>
    <w:rsid w:val="002E6324"/>
    <w:rsid w:val="002F3E16"/>
    <w:rsid w:val="002F6718"/>
    <w:rsid w:val="0031574B"/>
    <w:rsid w:val="00357B76"/>
    <w:rsid w:val="00357F9E"/>
    <w:rsid w:val="0036617B"/>
    <w:rsid w:val="00382D55"/>
    <w:rsid w:val="00397390"/>
    <w:rsid w:val="003A13A6"/>
    <w:rsid w:val="003A241B"/>
    <w:rsid w:val="003A4591"/>
    <w:rsid w:val="003B61AD"/>
    <w:rsid w:val="003C2A69"/>
    <w:rsid w:val="003C54BF"/>
    <w:rsid w:val="003D099D"/>
    <w:rsid w:val="003D0CFC"/>
    <w:rsid w:val="003E029F"/>
    <w:rsid w:val="003E5903"/>
    <w:rsid w:val="003F174A"/>
    <w:rsid w:val="003F2448"/>
    <w:rsid w:val="003F571E"/>
    <w:rsid w:val="003F7E1D"/>
    <w:rsid w:val="0042269B"/>
    <w:rsid w:val="004228D5"/>
    <w:rsid w:val="004325EF"/>
    <w:rsid w:val="00433F3A"/>
    <w:rsid w:val="00436908"/>
    <w:rsid w:val="00446446"/>
    <w:rsid w:val="00461985"/>
    <w:rsid w:val="0046217B"/>
    <w:rsid w:val="00470AD8"/>
    <w:rsid w:val="00473461"/>
    <w:rsid w:val="00477D31"/>
    <w:rsid w:val="004849E6"/>
    <w:rsid w:val="00491AF2"/>
    <w:rsid w:val="004920F1"/>
    <w:rsid w:val="004951C0"/>
    <w:rsid w:val="004A02EB"/>
    <w:rsid w:val="004A0C11"/>
    <w:rsid w:val="004A338B"/>
    <w:rsid w:val="004A5184"/>
    <w:rsid w:val="004B415C"/>
    <w:rsid w:val="004C01D8"/>
    <w:rsid w:val="004C78CF"/>
    <w:rsid w:val="004D7839"/>
    <w:rsid w:val="004D7D67"/>
    <w:rsid w:val="004E4B26"/>
    <w:rsid w:val="004E7369"/>
    <w:rsid w:val="004F774C"/>
    <w:rsid w:val="00501B42"/>
    <w:rsid w:val="00510F39"/>
    <w:rsid w:val="0051182E"/>
    <w:rsid w:val="005204FB"/>
    <w:rsid w:val="00520914"/>
    <w:rsid w:val="0052206C"/>
    <w:rsid w:val="005272B9"/>
    <w:rsid w:val="0054035D"/>
    <w:rsid w:val="00541BD5"/>
    <w:rsid w:val="005448B8"/>
    <w:rsid w:val="00552435"/>
    <w:rsid w:val="005568BE"/>
    <w:rsid w:val="0056129B"/>
    <w:rsid w:val="0057529B"/>
    <w:rsid w:val="00577C99"/>
    <w:rsid w:val="005808E7"/>
    <w:rsid w:val="00580E75"/>
    <w:rsid w:val="005818A4"/>
    <w:rsid w:val="00584575"/>
    <w:rsid w:val="005931E8"/>
    <w:rsid w:val="00594375"/>
    <w:rsid w:val="005B084E"/>
    <w:rsid w:val="005B315D"/>
    <w:rsid w:val="005B5AE2"/>
    <w:rsid w:val="005C4A82"/>
    <w:rsid w:val="005D661D"/>
    <w:rsid w:val="005D7A68"/>
    <w:rsid w:val="005E0A48"/>
    <w:rsid w:val="005E5DA1"/>
    <w:rsid w:val="005E68B8"/>
    <w:rsid w:val="005F1AA4"/>
    <w:rsid w:val="005F4473"/>
    <w:rsid w:val="005F4676"/>
    <w:rsid w:val="005F5D3D"/>
    <w:rsid w:val="00605483"/>
    <w:rsid w:val="00606A6B"/>
    <w:rsid w:val="006110D1"/>
    <w:rsid w:val="0062710D"/>
    <w:rsid w:val="006342C6"/>
    <w:rsid w:val="00636653"/>
    <w:rsid w:val="00640B0C"/>
    <w:rsid w:val="00646EC1"/>
    <w:rsid w:val="00647201"/>
    <w:rsid w:val="00653970"/>
    <w:rsid w:val="006551D5"/>
    <w:rsid w:val="0065764A"/>
    <w:rsid w:val="006632D4"/>
    <w:rsid w:val="00667485"/>
    <w:rsid w:val="0067087E"/>
    <w:rsid w:val="006731DA"/>
    <w:rsid w:val="00674066"/>
    <w:rsid w:val="006802AE"/>
    <w:rsid w:val="00682A5F"/>
    <w:rsid w:val="00683E67"/>
    <w:rsid w:val="006851BA"/>
    <w:rsid w:val="0068580F"/>
    <w:rsid w:val="00685BCE"/>
    <w:rsid w:val="006A22B0"/>
    <w:rsid w:val="006A3EDF"/>
    <w:rsid w:val="006B2105"/>
    <w:rsid w:val="006B7D31"/>
    <w:rsid w:val="006C0C03"/>
    <w:rsid w:val="006C45EB"/>
    <w:rsid w:val="006E0512"/>
    <w:rsid w:val="006E5081"/>
    <w:rsid w:val="006F1385"/>
    <w:rsid w:val="006F162C"/>
    <w:rsid w:val="006F3BF6"/>
    <w:rsid w:val="00700285"/>
    <w:rsid w:val="007152D6"/>
    <w:rsid w:val="0073153C"/>
    <w:rsid w:val="0073167F"/>
    <w:rsid w:val="007422BE"/>
    <w:rsid w:val="00757CB9"/>
    <w:rsid w:val="007721B4"/>
    <w:rsid w:val="00773FDC"/>
    <w:rsid w:val="007A6295"/>
    <w:rsid w:val="007A7081"/>
    <w:rsid w:val="007A7D27"/>
    <w:rsid w:val="007B2102"/>
    <w:rsid w:val="007B562B"/>
    <w:rsid w:val="007D2FCB"/>
    <w:rsid w:val="007D5ADE"/>
    <w:rsid w:val="007E35D3"/>
    <w:rsid w:val="007E54B5"/>
    <w:rsid w:val="007F2067"/>
    <w:rsid w:val="007F4039"/>
    <w:rsid w:val="00820595"/>
    <w:rsid w:val="00823B11"/>
    <w:rsid w:val="0083102F"/>
    <w:rsid w:val="00833296"/>
    <w:rsid w:val="00835A48"/>
    <w:rsid w:val="00845492"/>
    <w:rsid w:val="0084558A"/>
    <w:rsid w:val="00845FE5"/>
    <w:rsid w:val="00850D0B"/>
    <w:rsid w:val="00852B21"/>
    <w:rsid w:val="00875A6B"/>
    <w:rsid w:val="0088183B"/>
    <w:rsid w:val="008908C6"/>
    <w:rsid w:val="008A43CB"/>
    <w:rsid w:val="008A5B2F"/>
    <w:rsid w:val="008B336C"/>
    <w:rsid w:val="008C05DE"/>
    <w:rsid w:val="008C4DC0"/>
    <w:rsid w:val="008C616F"/>
    <w:rsid w:val="008D6F9B"/>
    <w:rsid w:val="008F5BE6"/>
    <w:rsid w:val="008F768C"/>
    <w:rsid w:val="00902EDF"/>
    <w:rsid w:val="009034D1"/>
    <w:rsid w:val="00914E65"/>
    <w:rsid w:val="00932CF4"/>
    <w:rsid w:val="00935977"/>
    <w:rsid w:val="00937A2C"/>
    <w:rsid w:val="00942AC8"/>
    <w:rsid w:val="00942F7B"/>
    <w:rsid w:val="009536AF"/>
    <w:rsid w:val="00956DE0"/>
    <w:rsid w:val="009637CC"/>
    <w:rsid w:val="00966714"/>
    <w:rsid w:val="0097121C"/>
    <w:rsid w:val="0097565A"/>
    <w:rsid w:val="00983562"/>
    <w:rsid w:val="00984EE5"/>
    <w:rsid w:val="00996966"/>
    <w:rsid w:val="009A3F0F"/>
    <w:rsid w:val="009B4274"/>
    <w:rsid w:val="009C1428"/>
    <w:rsid w:val="009D038B"/>
    <w:rsid w:val="009D09FC"/>
    <w:rsid w:val="009D4F21"/>
    <w:rsid w:val="009D511B"/>
    <w:rsid w:val="009E01EA"/>
    <w:rsid w:val="009E12D4"/>
    <w:rsid w:val="009E1891"/>
    <w:rsid w:val="009E3145"/>
    <w:rsid w:val="00A06335"/>
    <w:rsid w:val="00A254B0"/>
    <w:rsid w:val="00A30640"/>
    <w:rsid w:val="00A32B8A"/>
    <w:rsid w:val="00A44F71"/>
    <w:rsid w:val="00A463A4"/>
    <w:rsid w:val="00A61D9C"/>
    <w:rsid w:val="00A62F10"/>
    <w:rsid w:val="00A6684E"/>
    <w:rsid w:val="00A73BF1"/>
    <w:rsid w:val="00A770A6"/>
    <w:rsid w:val="00A80AE7"/>
    <w:rsid w:val="00A82CEA"/>
    <w:rsid w:val="00A8744E"/>
    <w:rsid w:val="00A965DB"/>
    <w:rsid w:val="00A96C7C"/>
    <w:rsid w:val="00A979B3"/>
    <w:rsid w:val="00AA4AA5"/>
    <w:rsid w:val="00AB3441"/>
    <w:rsid w:val="00AB6C42"/>
    <w:rsid w:val="00AB7373"/>
    <w:rsid w:val="00AC3D90"/>
    <w:rsid w:val="00AC59D5"/>
    <w:rsid w:val="00AD16DD"/>
    <w:rsid w:val="00AD21BF"/>
    <w:rsid w:val="00AD2DFE"/>
    <w:rsid w:val="00AD34A0"/>
    <w:rsid w:val="00AE5BE9"/>
    <w:rsid w:val="00AE7D06"/>
    <w:rsid w:val="00AF697E"/>
    <w:rsid w:val="00B03F28"/>
    <w:rsid w:val="00B06587"/>
    <w:rsid w:val="00B074D4"/>
    <w:rsid w:val="00B12ACC"/>
    <w:rsid w:val="00B131B4"/>
    <w:rsid w:val="00B13680"/>
    <w:rsid w:val="00B13B6C"/>
    <w:rsid w:val="00B218E6"/>
    <w:rsid w:val="00B21F44"/>
    <w:rsid w:val="00B327AC"/>
    <w:rsid w:val="00B33924"/>
    <w:rsid w:val="00B35FBD"/>
    <w:rsid w:val="00B40CA4"/>
    <w:rsid w:val="00B42076"/>
    <w:rsid w:val="00B536C9"/>
    <w:rsid w:val="00B7497C"/>
    <w:rsid w:val="00B81CD5"/>
    <w:rsid w:val="00B84E19"/>
    <w:rsid w:val="00B87C04"/>
    <w:rsid w:val="00B94C35"/>
    <w:rsid w:val="00B95907"/>
    <w:rsid w:val="00BA2A4E"/>
    <w:rsid w:val="00BB073D"/>
    <w:rsid w:val="00BB5C62"/>
    <w:rsid w:val="00BC5D92"/>
    <w:rsid w:val="00BD1C94"/>
    <w:rsid w:val="00BD6281"/>
    <w:rsid w:val="00BE22B5"/>
    <w:rsid w:val="00BE338C"/>
    <w:rsid w:val="00BF2A73"/>
    <w:rsid w:val="00C43E5B"/>
    <w:rsid w:val="00C521C5"/>
    <w:rsid w:val="00C56564"/>
    <w:rsid w:val="00C574FC"/>
    <w:rsid w:val="00C727B9"/>
    <w:rsid w:val="00C72BF4"/>
    <w:rsid w:val="00C7468A"/>
    <w:rsid w:val="00C74CCB"/>
    <w:rsid w:val="00C766C1"/>
    <w:rsid w:val="00C86B6C"/>
    <w:rsid w:val="00C90BA8"/>
    <w:rsid w:val="00C912DD"/>
    <w:rsid w:val="00C92FB4"/>
    <w:rsid w:val="00C95151"/>
    <w:rsid w:val="00C9632A"/>
    <w:rsid w:val="00CA3574"/>
    <w:rsid w:val="00CA3CCD"/>
    <w:rsid w:val="00CB182C"/>
    <w:rsid w:val="00CB5055"/>
    <w:rsid w:val="00CB5340"/>
    <w:rsid w:val="00CC0554"/>
    <w:rsid w:val="00CC56AF"/>
    <w:rsid w:val="00CD046C"/>
    <w:rsid w:val="00CD179E"/>
    <w:rsid w:val="00CD212D"/>
    <w:rsid w:val="00CE564D"/>
    <w:rsid w:val="00CF53F9"/>
    <w:rsid w:val="00D13FF3"/>
    <w:rsid w:val="00D15770"/>
    <w:rsid w:val="00D24669"/>
    <w:rsid w:val="00D24BA8"/>
    <w:rsid w:val="00D30FFA"/>
    <w:rsid w:val="00D3351F"/>
    <w:rsid w:val="00D35DC9"/>
    <w:rsid w:val="00D379B1"/>
    <w:rsid w:val="00D45655"/>
    <w:rsid w:val="00D574D4"/>
    <w:rsid w:val="00D74968"/>
    <w:rsid w:val="00D82D86"/>
    <w:rsid w:val="00D83DD7"/>
    <w:rsid w:val="00D85E63"/>
    <w:rsid w:val="00D94FF4"/>
    <w:rsid w:val="00DC26C5"/>
    <w:rsid w:val="00DC45E5"/>
    <w:rsid w:val="00DD6164"/>
    <w:rsid w:val="00DE1E42"/>
    <w:rsid w:val="00DE546E"/>
    <w:rsid w:val="00DF15E6"/>
    <w:rsid w:val="00E10621"/>
    <w:rsid w:val="00E13718"/>
    <w:rsid w:val="00E32B77"/>
    <w:rsid w:val="00E56857"/>
    <w:rsid w:val="00E57191"/>
    <w:rsid w:val="00E85E20"/>
    <w:rsid w:val="00EA103A"/>
    <w:rsid w:val="00EA19CA"/>
    <w:rsid w:val="00EA6B92"/>
    <w:rsid w:val="00EB7678"/>
    <w:rsid w:val="00EC1D60"/>
    <w:rsid w:val="00EC3BC2"/>
    <w:rsid w:val="00EC5A39"/>
    <w:rsid w:val="00ED2AE5"/>
    <w:rsid w:val="00ED57AB"/>
    <w:rsid w:val="00EE107B"/>
    <w:rsid w:val="00EF1A2E"/>
    <w:rsid w:val="00F028D3"/>
    <w:rsid w:val="00F02FFC"/>
    <w:rsid w:val="00F035A7"/>
    <w:rsid w:val="00F05421"/>
    <w:rsid w:val="00F07589"/>
    <w:rsid w:val="00F1413B"/>
    <w:rsid w:val="00F24AA2"/>
    <w:rsid w:val="00F27B74"/>
    <w:rsid w:val="00F309ED"/>
    <w:rsid w:val="00F429E0"/>
    <w:rsid w:val="00F51AA9"/>
    <w:rsid w:val="00F554BB"/>
    <w:rsid w:val="00F62678"/>
    <w:rsid w:val="00F7183C"/>
    <w:rsid w:val="00F76FE9"/>
    <w:rsid w:val="00F841E9"/>
    <w:rsid w:val="00FB0297"/>
    <w:rsid w:val="00FB2FAA"/>
    <w:rsid w:val="00FB7C5C"/>
    <w:rsid w:val="00FC75C8"/>
    <w:rsid w:val="00FE35BF"/>
    <w:rsid w:val="00FF0931"/>
    <w:rsid w:val="00FF11FE"/>
    <w:rsid w:val="00FF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086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54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46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46F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105BF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5B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05B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04FB"/>
    <w:pPr>
      <w:ind w:left="720"/>
      <w:contextualSpacing/>
    </w:pPr>
  </w:style>
  <w:style w:type="paragraph" w:styleId="33">
    <w:name w:val="Body Text Indent 3"/>
    <w:basedOn w:val="a"/>
    <w:link w:val="34"/>
    <w:uiPriority w:val="99"/>
    <w:semiHidden/>
    <w:unhideWhenUsed/>
    <w:rsid w:val="00117848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17848"/>
    <w:rPr>
      <w:rFonts w:eastAsiaTheme="minorEastAsi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335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351F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B07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D0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546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46F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1546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46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rsid w:val="00154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546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5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546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5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54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5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54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5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46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1546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54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1546F7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1546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6F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1546F7"/>
    <w:rPr>
      <w:rFonts w:cs="Times New Roman"/>
      <w:i/>
      <w:iCs/>
    </w:rPr>
  </w:style>
  <w:style w:type="character" w:styleId="af5">
    <w:name w:val="annotation reference"/>
    <w:basedOn w:val="a0"/>
    <w:uiPriority w:val="99"/>
    <w:semiHidden/>
    <w:rsid w:val="001546F7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1546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4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1546F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46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4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Strong"/>
    <w:basedOn w:val="a0"/>
    <w:qFormat/>
    <w:rsid w:val="004D7D67"/>
    <w:rPr>
      <w:b/>
      <w:bCs/>
    </w:rPr>
  </w:style>
  <w:style w:type="character" w:customStyle="1" w:styleId="afb">
    <w:name w:val="Основной текст_"/>
    <w:basedOn w:val="a0"/>
    <w:link w:val="100"/>
    <w:rsid w:val="00DE1E42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b"/>
    <w:rsid w:val="00DE1E42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00">
    <w:name w:val="Основной текст10"/>
    <w:basedOn w:val="a"/>
    <w:link w:val="afb"/>
    <w:rsid w:val="00DE1E42"/>
    <w:pPr>
      <w:widowControl w:val="0"/>
      <w:shd w:val="clear" w:color="auto" w:fill="FFFFFF"/>
      <w:spacing w:before="540" w:after="420" w:line="298" w:lineRule="exact"/>
      <w:ind w:hanging="340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25">
    <w:name w:val="Основной текст2"/>
    <w:basedOn w:val="afb"/>
    <w:rsid w:val="00DE1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aliases w:val="Курсив"/>
    <w:basedOn w:val="a0"/>
    <w:uiPriority w:val="99"/>
    <w:rsid w:val="007721B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26">
    <w:name w:val="Основной текст (2)_"/>
    <w:basedOn w:val="a0"/>
    <w:link w:val="210"/>
    <w:uiPriority w:val="99"/>
    <w:rsid w:val="00AC3D9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AC3D90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afc">
    <w:name w:val="Подпись к таблице_"/>
    <w:basedOn w:val="a0"/>
    <w:link w:val="12"/>
    <w:uiPriority w:val="99"/>
    <w:rsid w:val="000E3F0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Подпись к таблице1"/>
    <w:basedOn w:val="a"/>
    <w:link w:val="afc"/>
    <w:uiPriority w:val="99"/>
    <w:rsid w:val="000E3F0F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27">
    <w:name w:val="Основной текст (2)"/>
    <w:basedOn w:val="26"/>
    <w:uiPriority w:val="99"/>
    <w:rsid w:val="00D94FF4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rsid w:val="0003409B"/>
    <w:rPr>
      <w:rFonts w:ascii="Times New Roman" w:hAnsi="Times New Roman" w:cs="Times New Roman"/>
      <w:b/>
      <w:bCs/>
      <w:smallCaps/>
      <w:sz w:val="28"/>
      <w:szCs w:val="28"/>
      <w:shd w:val="clear" w:color="auto" w:fill="FFFFFF"/>
    </w:rPr>
  </w:style>
  <w:style w:type="character" w:customStyle="1" w:styleId="37">
    <w:name w:val="Заголовок №3 + Не полужирный"/>
    <w:aliases w:val="Не малые прописные"/>
    <w:basedOn w:val="35"/>
    <w:uiPriority w:val="99"/>
    <w:rsid w:val="0003409B"/>
    <w:rPr>
      <w:rFonts w:ascii="Times New Roman" w:hAnsi="Times New Roman" w:cs="Times New Roman"/>
      <w:b/>
      <w:bCs/>
      <w:smallCaps/>
      <w:sz w:val="28"/>
      <w:szCs w:val="28"/>
      <w:shd w:val="clear" w:color="auto" w:fill="FFFFFF"/>
    </w:rPr>
  </w:style>
  <w:style w:type="character" w:customStyle="1" w:styleId="314">
    <w:name w:val="Заголовок №3 + 14"/>
    <w:aliases w:val="5 pt,Интервал 0 pt"/>
    <w:basedOn w:val="35"/>
    <w:uiPriority w:val="99"/>
    <w:rsid w:val="0003409B"/>
    <w:rPr>
      <w:rFonts w:ascii="Times New Roman" w:hAnsi="Times New Roman" w:cs="Times New Roman"/>
      <w:b/>
      <w:bCs/>
      <w:smallCaps/>
      <w:spacing w:val="-10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03409B"/>
    <w:pPr>
      <w:shd w:val="clear" w:color="auto" w:fill="FFFFFF"/>
      <w:spacing w:before="1320" w:after="0" w:line="326" w:lineRule="exact"/>
      <w:outlineLvl w:val="2"/>
    </w:pPr>
    <w:rPr>
      <w:rFonts w:ascii="Times New Roman" w:eastAsiaTheme="minorHAnsi" w:hAnsi="Times New Roman"/>
      <w:b/>
      <w:bCs/>
      <w:smallCaps/>
      <w:sz w:val="28"/>
      <w:szCs w:val="28"/>
    </w:rPr>
  </w:style>
  <w:style w:type="paragraph" w:customStyle="1" w:styleId="Default">
    <w:name w:val="Default"/>
    <w:rsid w:val="00B06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Admin</cp:lastModifiedBy>
  <cp:revision>38</cp:revision>
  <cp:lastPrinted>2017-05-18T04:13:00Z</cp:lastPrinted>
  <dcterms:created xsi:type="dcterms:W3CDTF">2016-11-14T04:10:00Z</dcterms:created>
  <dcterms:modified xsi:type="dcterms:W3CDTF">2018-05-29T05:21:00Z</dcterms:modified>
</cp:coreProperties>
</file>